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0068-01-2024</w:t>
      </w:r>
      <w:r>
        <w:rPr>
          <w:rFonts w:ascii="Times New Roman" w:eastAsia="Times New Roman" w:hAnsi="Times New Roman" w:cs="Times New Roman"/>
          <w:sz w:val="26"/>
          <w:szCs w:val="26"/>
        </w:rPr>
        <w:t>-000024-57</w:t>
      </w:r>
    </w:p>
    <w:p>
      <w:pPr>
        <w:spacing w:before="0" w:after="0"/>
        <w:ind w:firstLine="567"/>
        <w:jc w:val="right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Сургут, ул. Гагарина д.9 каб.402,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Морзавченкова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ст.12.8 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Морзавченкова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русским языком владеющего,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адресу: ХМАО-Югра</w:t>
      </w:r>
      <w:r>
        <w:rPr>
          <w:rStyle w:val="cat-UserDefinedgrp-4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11:32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Морзавченков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UserDefinedgrp-43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4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имеющим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регистрационный знак </w:t>
      </w:r>
      <w:r>
        <w:rPr>
          <w:rStyle w:val="cat-UserDefinedgrp-45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такие действия не содержат уголовно наказуемого деяния, чем нарушил п.2.7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Морзавченков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подтвердил изложенное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Морзавченкова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 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вонарушении 86 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транс</w:t>
      </w:r>
      <w:r>
        <w:rPr>
          <w:rFonts w:ascii="Times New Roman" w:eastAsia="Times New Roman" w:hAnsi="Times New Roman" w:cs="Times New Roman"/>
          <w:sz w:val="28"/>
          <w:szCs w:val="28"/>
        </w:rPr>
        <w:t>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ПК № </w:t>
      </w:r>
      <w:r>
        <w:rPr>
          <w:rStyle w:val="cat-UserDefinedgrp-46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Морзавченков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состоя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ГП </w:t>
      </w:r>
      <w:r>
        <w:rPr>
          <w:rStyle w:val="cat-UserDefinedgrp-31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 в котором зафиксированы показания прибора «</w:t>
      </w:r>
      <w:r>
        <w:rPr>
          <w:rFonts w:ascii="Times New Roman" w:eastAsia="Times New Roman" w:hAnsi="Times New Roman" w:cs="Times New Roman"/>
          <w:sz w:val="28"/>
          <w:szCs w:val="28"/>
        </w:rPr>
        <w:t>Гигон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М-3003</w:t>
      </w:r>
      <w:r>
        <w:rPr>
          <w:rFonts w:ascii="Times New Roman" w:eastAsia="Times New Roman" w:hAnsi="Times New Roman" w:cs="Times New Roman"/>
          <w:sz w:val="28"/>
          <w:szCs w:val="28"/>
        </w:rPr>
        <w:t>» о наличии абсолютного этилового спирта в выдых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аемом воздухе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,469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мг/л, также бумажным носителем с записью результатов исследования выдыхаемого воздуха. По результатам освидетельствования установлено состояние алкогольного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пьянения, с 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Морзавченков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 и указал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согласии с результатом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 задержании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СП № </w:t>
      </w:r>
      <w:r>
        <w:rPr>
          <w:rStyle w:val="cat-UserDefinedgrp-47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ОБДПС ГИБДД УМВД России по 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от 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Госавтоинспекции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УМВД России по 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от 01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 на диске,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доказательства судья признает допустимыми, собранными с соблюдением требований законодательства.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2.7 Правил дорожного движения Российской Федерации, утвержденных постановлением Правительства Российской Федерации от 23 октября 1993 года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доказательства в их совокупности,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Морзавченкова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8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инкриминируемого правонарушения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Морзавченкова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8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ч.1 ст.12.8 КоАП РФ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ходимым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Морзавченкова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 с лишением права управления транспортными средствами, что позволит достигнуть целей восстановления социальной справедливости, исправления правонарушителя и предупреждения совершения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новых противоправных деяний.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ч.1 ст.12.8, ст.ст.29.9-29.11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Морзавченкова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9rplc-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ч.1 ст.12.8 КоАП РФ, и назначить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(тридцать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счет 40102810245370000007, расчетный счет 03100643000000018700, в РКЦ г. Ханты-Мансийска, БИК 007162163, ОКТМО 71876000, ИНН 8601010390, КПП 860101001, КБК 188 116 0112301</w:t>
      </w:r>
      <w:r>
        <w:rPr>
          <w:rFonts w:ascii="Times New Roman" w:eastAsia="Times New Roman" w:hAnsi="Times New Roman" w:cs="Times New Roman"/>
          <w:sz w:val="28"/>
          <w:szCs w:val="28"/>
        </w:rPr>
        <w:t>0001140 УИН 18810486230320027717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</w:t>
      </w:r>
      <w:r>
        <w:rPr>
          <w:rFonts w:ascii="Times New Roman" w:eastAsia="Times New Roman" w:hAnsi="Times New Roman" w:cs="Times New Roman"/>
          <w:sz w:val="28"/>
          <w:szCs w:val="28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50rplc-7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4340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9">
    <w:name w:val="cat-UserDefined grp-40 rplc-9"/>
    <w:basedOn w:val="DefaultParagraphFont"/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UserDefinedgrp-42rplc-14">
    <w:name w:val="cat-UserDefined grp-42 rplc-14"/>
    <w:basedOn w:val="DefaultParagraphFont"/>
  </w:style>
  <w:style w:type="character" w:customStyle="1" w:styleId="cat-UserDefinedgrp-40rplc-22">
    <w:name w:val="cat-UserDefined grp-40 rplc-22"/>
    <w:basedOn w:val="DefaultParagraphFont"/>
  </w:style>
  <w:style w:type="character" w:customStyle="1" w:styleId="cat-UserDefinedgrp-43rplc-24">
    <w:name w:val="cat-UserDefined grp-43 rplc-24"/>
    <w:basedOn w:val="DefaultParagraphFont"/>
  </w:style>
  <w:style w:type="character" w:customStyle="1" w:styleId="cat-UserDefinedgrp-44rplc-28">
    <w:name w:val="cat-UserDefined grp-44 rplc-28"/>
    <w:basedOn w:val="DefaultParagraphFont"/>
  </w:style>
  <w:style w:type="character" w:customStyle="1" w:styleId="cat-UserDefinedgrp-45rplc-30">
    <w:name w:val="cat-UserDefined grp-45 rplc-30"/>
    <w:basedOn w:val="DefaultParagraphFont"/>
  </w:style>
  <w:style w:type="character" w:customStyle="1" w:styleId="cat-UserDefinedgrp-40rplc-32">
    <w:name w:val="cat-UserDefined grp-40 rplc-32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UserDefinedgrp-30rplc-36">
    <w:name w:val="cat-UserDefined grp-30 rplc-36"/>
    <w:basedOn w:val="DefaultParagraphFont"/>
  </w:style>
  <w:style w:type="character" w:customStyle="1" w:styleId="cat-UserDefinedgrp-46rplc-38">
    <w:name w:val="cat-UserDefined grp-46 rplc-38"/>
    <w:basedOn w:val="DefaultParagraphFont"/>
  </w:style>
  <w:style w:type="character" w:customStyle="1" w:styleId="cat-UserDefinedgrp-40rplc-41">
    <w:name w:val="cat-UserDefined grp-40 rplc-41"/>
    <w:basedOn w:val="DefaultParagraphFont"/>
  </w:style>
  <w:style w:type="character" w:customStyle="1" w:styleId="cat-UserDefinedgrp-31rplc-42">
    <w:name w:val="cat-UserDefined grp-31 rplc-42"/>
    <w:basedOn w:val="DefaultParagraphFont"/>
  </w:style>
  <w:style w:type="character" w:customStyle="1" w:styleId="cat-UserDefinedgrp-47rplc-46">
    <w:name w:val="cat-UserDefined grp-47 rplc-46"/>
    <w:basedOn w:val="DefaultParagraphFont"/>
  </w:style>
  <w:style w:type="character" w:customStyle="1" w:styleId="cat-UserDefinedgrp-48rplc-54">
    <w:name w:val="cat-UserDefined grp-48 rplc-54"/>
    <w:basedOn w:val="DefaultParagraphFont"/>
  </w:style>
  <w:style w:type="character" w:customStyle="1" w:styleId="cat-UserDefinedgrp-48rplc-56">
    <w:name w:val="cat-UserDefined grp-48 rplc-56"/>
    <w:basedOn w:val="DefaultParagraphFont"/>
  </w:style>
  <w:style w:type="character" w:customStyle="1" w:styleId="cat-UserDefinedgrp-40rplc-58">
    <w:name w:val="cat-UserDefined grp-40 rplc-58"/>
    <w:basedOn w:val="DefaultParagraphFont"/>
  </w:style>
  <w:style w:type="character" w:customStyle="1" w:styleId="cat-UserDefinedgrp-49rplc-60">
    <w:name w:val="cat-UserDefined grp-49 rplc-60"/>
    <w:basedOn w:val="DefaultParagraphFont"/>
  </w:style>
  <w:style w:type="character" w:customStyle="1" w:styleId="cat-UserDefinedgrp-50rplc-73">
    <w:name w:val="cat-UserDefined grp-50 rplc-73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3546-76DF-4749-A799-BD869D3920E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